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86MS0061-01-2023-010860-55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Омельченко Т.Р.,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405,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дело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ч. 1 ст. 20.25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Зотов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Артем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>
        <w:rPr>
          <w:rStyle w:val="cat-ExternalSystemDefinedgrp-32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и проживающего по адресу: 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водительское удостоверение </w:t>
      </w:r>
      <w:r>
        <w:rPr>
          <w:rStyle w:val="cat-UserDefinedgrp-35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работающего в ПАО «Сургутнефтегаз»,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Зотов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роживающий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адресу: </w:t>
      </w:r>
      <w:r>
        <w:rPr>
          <w:rStyle w:val="cat-UserDefinedgrp-34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оплатил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11.12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года, то есть в срок, предусмотренный ч. 1 ст. 32.2 КоАП РФ, административный штраф в разме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по постановлению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вступившего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Зотов А.А. в судебном заседании вину признал, дополнительно пояснил, что штрафы не получал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Зотова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5676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назначе</w:t>
      </w:r>
      <w:r>
        <w:rPr>
          <w:rFonts w:ascii="Times New Roman" w:eastAsia="Times New Roman" w:hAnsi="Times New Roman" w:cs="Times New Roman"/>
          <w:sz w:val="28"/>
          <w:szCs w:val="28"/>
        </w:rPr>
        <w:t>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Зотова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Зотова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20.25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административного штрафа в срок,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ст. 4.2 КоАП РФ, смягчающих административную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t>относит признание вины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ст.4.3 КоАП РФ, суд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Зотова Артема Александровича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ст. 20.25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)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счет 03100643000000018700 в РКЦ г. Ханты-Мансийск, банковский счет 40102810245370000007, БИК 007162163, ОКТМО 71876000, ИНН 8601073664, КПП 860101001, КБК 720 116 01203 01 9000 140, Получатель: УФК по ХМАО – Югре (Департамент административного обеспечения Ханты-Мансийского автономного округа – Югры, л/с 04872D08080), 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0412365400615028892320134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Т.Р. Омельченко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73</w:t>
      </w:r>
      <w:r>
        <w:rPr>
          <w:rFonts w:ascii="Times New Roman" w:eastAsia="Times New Roman" w:hAnsi="Times New Roman" w:cs="Times New Roman"/>
          <w:u w:val="single"/>
        </w:rPr>
        <w:t>-2</w:t>
      </w:r>
      <w:r>
        <w:rPr>
          <w:rFonts w:ascii="Times New Roman" w:eastAsia="Times New Roman" w:hAnsi="Times New Roman" w:cs="Times New Roman"/>
          <w:u w:val="single"/>
        </w:rPr>
        <w:t>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2rplc-7">
    <w:name w:val="cat-ExternalSystemDefined grp-32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34rplc-16">
    <w:name w:val="cat-UserDefined grp-34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